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9C" w:rsidRDefault="004065D6">
      <w:pPr>
        <w:rPr>
          <w:rFonts w:ascii="Times New Roman" w:hAnsi="Times New Roman" w:cs="Times New Roman"/>
          <w:sz w:val="22"/>
          <w:szCs w:val="22"/>
          <w:lang w:val="nl-NL"/>
        </w:rPr>
      </w:pPr>
      <w:r>
        <w:rPr>
          <w:rFonts w:ascii="Times New Roman" w:hAnsi="Times New Roman" w:cs="Times New Roman"/>
          <w:noProof/>
          <w:sz w:val="22"/>
          <w:szCs w:val="22"/>
          <w:lang w:val="nl-NL" w:eastAsia="nl-NL"/>
        </w:rPr>
        <w:drawing>
          <wp:anchor distT="0" distB="0" distL="114300" distR="114300" simplePos="0" relativeHeight="251658240" behindDoc="1" locked="0" layoutInCell="1" allowOverlap="1">
            <wp:simplePos x="0" y="0"/>
            <wp:positionH relativeFrom="column">
              <wp:posOffset>4189095</wp:posOffset>
            </wp:positionH>
            <wp:positionV relativeFrom="paragraph">
              <wp:posOffset>-633730</wp:posOffset>
            </wp:positionV>
            <wp:extent cx="1964690" cy="13665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3 at 16.56.59.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64690" cy="1366520"/>
                    </a:xfrm>
                    <a:prstGeom prst="rect">
                      <a:avLst/>
                    </a:prstGeom>
                  </pic:spPr>
                </pic:pic>
              </a:graphicData>
            </a:graphic>
          </wp:anchor>
        </w:drawing>
      </w:r>
      <w:proofErr w:type="spellStart"/>
      <w:r w:rsidR="00AC2028">
        <w:rPr>
          <w:rFonts w:ascii="Times New Roman" w:hAnsi="Times New Roman" w:cs="Times New Roman"/>
          <w:sz w:val="22"/>
          <w:szCs w:val="22"/>
          <w:lang w:val="nl-NL"/>
        </w:rPr>
        <w:t>Horn</w:t>
      </w:r>
      <w:proofErr w:type="spellEnd"/>
      <w:r w:rsidR="00AC2028">
        <w:rPr>
          <w:rFonts w:ascii="Times New Roman" w:hAnsi="Times New Roman" w:cs="Times New Roman"/>
          <w:sz w:val="22"/>
          <w:szCs w:val="22"/>
          <w:lang w:val="nl-NL"/>
        </w:rPr>
        <w:t xml:space="preserve">, </w:t>
      </w:r>
      <w:r w:rsidR="009333F8">
        <w:rPr>
          <w:rFonts w:ascii="Times New Roman" w:hAnsi="Times New Roman" w:cs="Times New Roman"/>
          <w:sz w:val="22"/>
          <w:szCs w:val="22"/>
          <w:lang w:val="nl-NL"/>
        </w:rPr>
        <w:t>30-05-2016</w:t>
      </w:r>
    </w:p>
    <w:p w:rsidR="004065D6" w:rsidRDefault="004065D6">
      <w:pPr>
        <w:rPr>
          <w:rFonts w:ascii="Times New Roman" w:hAnsi="Times New Roman" w:cs="Times New Roman"/>
          <w:sz w:val="22"/>
          <w:szCs w:val="22"/>
          <w:lang w:val="nl-NL"/>
        </w:rPr>
      </w:pPr>
    </w:p>
    <w:p w:rsidR="004065D6" w:rsidRDefault="004065D6" w:rsidP="004065D6">
      <w:pPr>
        <w:jc w:val="right"/>
        <w:rPr>
          <w:rFonts w:ascii="Times New Roman" w:hAnsi="Times New Roman" w:cs="Times New Roman"/>
          <w:sz w:val="22"/>
          <w:szCs w:val="22"/>
          <w:lang w:val="nl-NL"/>
        </w:rPr>
      </w:pPr>
    </w:p>
    <w:p w:rsidR="00270BB5" w:rsidRDefault="004065D6" w:rsidP="004065D6">
      <w:pPr>
        <w:rPr>
          <w:rFonts w:ascii="Times New Roman" w:hAnsi="Times New Roman" w:cs="Times New Roman"/>
          <w:sz w:val="22"/>
          <w:szCs w:val="22"/>
          <w:lang w:val="nl-NL"/>
        </w:rPr>
      </w:pPr>
      <w:r>
        <w:rPr>
          <w:rFonts w:ascii="Times New Roman" w:hAnsi="Times New Roman" w:cs="Times New Roman"/>
          <w:sz w:val="22"/>
          <w:szCs w:val="22"/>
          <w:lang w:val="nl-NL"/>
        </w:rPr>
        <w:t>Betreft</w:t>
      </w:r>
      <w:r w:rsidR="00165395" w:rsidRPr="00572CF6">
        <w:rPr>
          <w:rFonts w:ascii="Times New Roman" w:hAnsi="Times New Roman" w:cs="Times New Roman"/>
          <w:sz w:val="22"/>
          <w:szCs w:val="22"/>
          <w:lang w:val="nl-NL"/>
        </w:rPr>
        <w:t xml:space="preserve">: </w:t>
      </w:r>
    </w:p>
    <w:p w:rsidR="00165395" w:rsidRPr="00572CF6" w:rsidRDefault="009333F8" w:rsidP="004065D6">
      <w:pPr>
        <w:rPr>
          <w:rFonts w:ascii="Times New Roman" w:hAnsi="Times New Roman" w:cs="Times New Roman"/>
          <w:sz w:val="22"/>
          <w:szCs w:val="22"/>
          <w:lang w:val="nl-NL"/>
        </w:rPr>
      </w:pPr>
      <w:r>
        <w:rPr>
          <w:rFonts w:ascii="Times New Roman" w:hAnsi="Times New Roman" w:cs="Times New Roman"/>
          <w:sz w:val="22"/>
          <w:szCs w:val="22"/>
          <w:lang w:val="nl-NL"/>
        </w:rPr>
        <w:t xml:space="preserve">Taxibedrijf te </w:t>
      </w:r>
      <w:proofErr w:type="spellStart"/>
      <w:r>
        <w:rPr>
          <w:rFonts w:ascii="Times New Roman" w:hAnsi="Times New Roman" w:cs="Times New Roman"/>
          <w:sz w:val="22"/>
          <w:szCs w:val="22"/>
          <w:lang w:val="nl-NL"/>
        </w:rPr>
        <w:t>Horn</w:t>
      </w:r>
      <w:proofErr w:type="spellEnd"/>
    </w:p>
    <w:p w:rsidR="00165395" w:rsidRPr="00572CF6" w:rsidRDefault="00165395">
      <w:pPr>
        <w:rPr>
          <w:rFonts w:ascii="Times New Roman" w:hAnsi="Times New Roman" w:cs="Times New Roman"/>
          <w:sz w:val="22"/>
          <w:szCs w:val="22"/>
          <w:lang w:val="nl-NL"/>
        </w:rPr>
      </w:pPr>
    </w:p>
    <w:p w:rsidR="00165395" w:rsidRPr="00572CF6" w:rsidRDefault="00270BB5">
      <w:pPr>
        <w:rPr>
          <w:rFonts w:ascii="Times New Roman" w:hAnsi="Times New Roman" w:cs="Times New Roman"/>
          <w:sz w:val="22"/>
          <w:szCs w:val="22"/>
          <w:lang w:val="nl-NL"/>
        </w:rPr>
      </w:pPr>
      <w:r>
        <w:rPr>
          <w:rFonts w:ascii="Times New Roman" w:hAnsi="Times New Roman" w:cs="Times New Roman"/>
          <w:sz w:val="22"/>
          <w:szCs w:val="22"/>
          <w:lang w:val="nl-NL"/>
        </w:rPr>
        <w:t>Geachte college van B&amp;</w:t>
      </w:r>
      <w:r w:rsidR="00165395" w:rsidRPr="00572CF6">
        <w:rPr>
          <w:rFonts w:ascii="Times New Roman" w:hAnsi="Times New Roman" w:cs="Times New Roman"/>
          <w:sz w:val="22"/>
          <w:szCs w:val="22"/>
          <w:lang w:val="nl-NL"/>
        </w:rPr>
        <w:t>W,</w:t>
      </w:r>
    </w:p>
    <w:p w:rsidR="00165395" w:rsidRPr="00572CF6" w:rsidRDefault="00165395">
      <w:pPr>
        <w:rPr>
          <w:rFonts w:ascii="Times New Roman" w:hAnsi="Times New Roman" w:cs="Times New Roman"/>
          <w:sz w:val="22"/>
          <w:szCs w:val="22"/>
          <w:lang w:val="nl-NL"/>
        </w:rPr>
      </w:pPr>
    </w:p>
    <w:p w:rsidR="009333F8" w:rsidRPr="009333F8" w:rsidRDefault="009333F8" w:rsidP="009333F8">
      <w:pPr>
        <w:rPr>
          <w:rFonts w:ascii="Times New Roman" w:eastAsia="Times New Roman" w:hAnsi="Times New Roman" w:cs="Times New Roman"/>
          <w:sz w:val="24"/>
          <w:szCs w:val="24"/>
          <w:lang w:val="nl-NL" w:eastAsia="nl-NL"/>
        </w:rPr>
      </w:pPr>
      <w:r w:rsidRPr="009333F8">
        <w:rPr>
          <w:rFonts w:ascii="Times New Roman" w:eastAsia="Times New Roman" w:hAnsi="Times New Roman" w:cs="Times New Roman"/>
          <w:color w:val="000000"/>
          <w:sz w:val="24"/>
          <w:szCs w:val="24"/>
          <w:lang w:val="nl-NL" w:eastAsia="nl-NL"/>
        </w:rPr>
        <w:t xml:space="preserve">In </w:t>
      </w:r>
      <w:proofErr w:type="spellStart"/>
      <w:r w:rsidRPr="009333F8">
        <w:rPr>
          <w:rFonts w:ascii="Times New Roman" w:eastAsia="Times New Roman" w:hAnsi="Times New Roman" w:cs="Times New Roman"/>
          <w:color w:val="000000"/>
          <w:sz w:val="24"/>
          <w:szCs w:val="24"/>
          <w:lang w:val="nl-NL" w:eastAsia="nl-NL"/>
        </w:rPr>
        <w:t>Horn</w:t>
      </w:r>
      <w:proofErr w:type="spellEnd"/>
      <w:r w:rsidRPr="009333F8">
        <w:rPr>
          <w:rFonts w:ascii="Times New Roman" w:eastAsia="Times New Roman" w:hAnsi="Times New Roman" w:cs="Times New Roman"/>
          <w:color w:val="000000"/>
          <w:sz w:val="24"/>
          <w:szCs w:val="24"/>
          <w:lang w:val="nl-NL" w:eastAsia="nl-NL"/>
        </w:rPr>
        <w:t xml:space="preserve"> op de Rijksweg is taxibedrijf </w:t>
      </w:r>
      <w:proofErr w:type="spellStart"/>
      <w:r w:rsidRPr="009333F8">
        <w:rPr>
          <w:rFonts w:ascii="Times New Roman" w:eastAsia="Times New Roman" w:hAnsi="Times New Roman" w:cs="Times New Roman"/>
          <w:color w:val="000000"/>
          <w:sz w:val="24"/>
          <w:szCs w:val="24"/>
          <w:lang w:val="nl-NL" w:eastAsia="nl-NL"/>
        </w:rPr>
        <w:t>Horn</w:t>
      </w:r>
      <w:proofErr w:type="spellEnd"/>
      <w:r w:rsidRPr="009333F8">
        <w:rPr>
          <w:rFonts w:ascii="Times New Roman" w:eastAsia="Times New Roman" w:hAnsi="Times New Roman" w:cs="Times New Roman"/>
          <w:color w:val="000000"/>
          <w:sz w:val="24"/>
          <w:szCs w:val="24"/>
          <w:lang w:val="nl-NL" w:eastAsia="nl-NL"/>
        </w:rPr>
        <w:t xml:space="preserve"> gevestigd. Dit bedrijf bevind zich in een woonwijk. Het bedrijf heeft een groot wagenpark met veel bussen welke op deze locatie de standplaats hebben.  </w:t>
      </w:r>
    </w:p>
    <w:p w:rsidR="009333F8" w:rsidRPr="009333F8" w:rsidRDefault="009333F8" w:rsidP="009333F8">
      <w:pPr>
        <w:rPr>
          <w:rFonts w:ascii="Times New Roman" w:eastAsia="Times New Roman" w:hAnsi="Times New Roman" w:cs="Times New Roman"/>
          <w:sz w:val="24"/>
          <w:szCs w:val="24"/>
          <w:lang w:val="nl-NL" w:eastAsia="nl-NL"/>
        </w:rPr>
      </w:pPr>
    </w:p>
    <w:p w:rsidR="009333F8" w:rsidRDefault="009333F8" w:rsidP="009333F8">
      <w:pPr>
        <w:rPr>
          <w:rFonts w:ascii="Times New Roman" w:eastAsia="Times New Roman" w:hAnsi="Times New Roman" w:cs="Times New Roman"/>
          <w:color w:val="000000"/>
          <w:sz w:val="24"/>
          <w:szCs w:val="24"/>
          <w:lang w:val="nl-NL" w:eastAsia="nl-NL"/>
        </w:rPr>
      </w:pPr>
      <w:r w:rsidRPr="009333F8">
        <w:rPr>
          <w:rFonts w:ascii="Times New Roman" w:eastAsia="Times New Roman" w:hAnsi="Times New Roman" w:cs="Times New Roman"/>
          <w:color w:val="000000"/>
          <w:sz w:val="24"/>
          <w:szCs w:val="24"/>
          <w:lang w:val="nl-NL" w:eastAsia="nl-NL"/>
        </w:rPr>
        <w:t xml:space="preserve">Graag zou ik vernemen wat de afspraken zijn die destijds met taxi </w:t>
      </w:r>
      <w:proofErr w:type="spellStart"/>
      <w:r w:rsidRPr="009333F8">
        <w:rPr>
          <w:rFonts w:ascii="Times New Roman" w:eastAsia="Times New Roman" w:hAnsi="Times New Roman" w:cs="Times New Roman"/>
          <w:color w:val="000000"/>
          <w:sz w:val="24"/>
          <w:szCs w:val="24"/>
          <w:lang w:val="nl-NL" w:eastAsia="nl-NL"/>
        </w:rPr>
        <w:t>Horn</w:t>
      </w:r>
      <w:proofErr w:type="spellEnd"/>
      <w:r w:rsidRPr="009333F8">
        <w:rPr>
          <w:rFonts w:ascii="Times New Roman" w:eastAsia="Times New Roman" w:hAnsi="Times New Roman" w:cs="Times New Roman"/>
          <w:color w:val="000000"/>
          <w:sz w:val="24"/>
          <w:szCs w:val="24"/>
          <w:lang w:val="nl-NL" w:eastAsia="nl-NL"/>
        </w:rPr>
        <w:t xml:space="preserve"> zijn gemaakt over bebouwing en bestrating / verharding van het terrein waar zij gevestigd zijn. Er is een nieuwe eigenaar en ik constateer dat er een gedeelte van het voorterrein verhard is. Is dit in overeenstemming met voorheen gemaakt afspraken? Is er overleg geweest met de buurtbewoners over deze aanpassing en wat zijn de consequenties die er mogelijk zijn voor de buurt?</w:t>
      </w:r>
    </w:p>
    <w:p w:rsidR="009333F8" w:rsidRPr="009333F8" w:rsidRDefault="009333F8" w:rsidP="009333F8">
      <w:pPr>
        <w:rPr>
          <w:rFonts w:ascii="Times New Roman" w:eastAsia="Times New Roman" w:hAnsi="Times New Roman" w:cs="Times New Roman"/>
          <w:sz w:val="24"/>
          <w:szCs w:val="24"/>
          <w:lang w:val="nl-NL" w:eastAsia="nl-NL"/>
        </w:rPr>
      </w:pPr>
    </w:p>
    <w:p w:rsidR="009333F8" w:rsidRDefault="009333F8" w:rsidP="009333F8">
      <w:pPr>
        <w:rPr>
          <w:rFonts w:ascii="Times New Roman" w:eastAsia="Times New Roman" w:hAnsi="Times New Roman" w:cs="Times New Roman"/>
          <w:color w:val="000000"/>
          <w:sz w:val="24"/>
          <w:szCs w:val="24"/>
          <w:lang w:val="nl-NL" w:eastAsia="nl-NL"/>
        </w:rPr>
      </w:pPr>
      <w:r w:rsidRPr="009333F8">
        <w:rPr>
          <w:rFonts w:ascii="Times New Roman" w:eastAsia="Times New Roman" w:hAnsi="Times New Roman" w:cs="Times New Roman"/>
          <w:color w:val="000000"/>
          <w:sz w:val="24"/>
          <w:szCs w:val="24"/>
          <w:lang w:val="nl-NL" w:eastAsia="nl-NL"/>
        </w:rPr>
        <w:t>Graag met spoed Uw reactie,</w:t>
      </w:r>
    </w:p>
    <w:p w:rsidR="009333F8" w:rsidRPr="009333F8" w:rsidRDefault="009333F8" w:rsidP="009333F8">
      <w:pPr>
        <w:rPr>
          <w:rFonts w:ascii="Times New Roman" w:eastAsia="Times New Roman" w:hAnsi="Times New Roman" w:cs="Times New Roman"/>
          <w:sz w:val="24"/>
          <w:szCs w:val="24"/>
          <w:lang w:val="nl-NL" w:eastAsia="nl-NL"/>
        </w:rPr>
      </w:pPr>
    </w:p>
    <w:p w:rsidR="009333F8" w:rsidRDefault="009333F8" w:rsidP="009333F8">
      <w:pPr>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t>Met vriendelijke groet,</w:t>
      </w:r>
    </w:p>
    <w:p w:rsidR="009333F8" w:rsidRPr="009333F8" w:rsidRDefault="009333F8" w:rsidP="009333F8">
      <w:pPr>
        <w:rPr>
          <w:rFonts w:ascii="Times New Roman" w:eastAsia="Times New Roman" w:hAnsi="Times New Roman" w:cs="Times New Roman"/>
          <w:sz w:val="24"/>
          <w:szCs w:val="24"/>
          <w:lang w:val="nl-NL" w:eastAsia="nl-NL"/>
        </w:rPr>
      </w:pPr>
      <w:r w:rsidRPr="009333F8">
        <w:rPr>
          <w:rFonts w:ascii="Times New Roman" w:eastAsia="Times New Roman" w:hAnsi="Times New Roman" w:cs="Times New Roman"/>
          <w:color w:val="000000"/>
          <w:sz w:val="24"/>
          <w:szCs w:val="24"/>
          <w:lang w:val="nl-NL" w:eastAsia="nl-NL"/>
        </w:rPr>
        <w:t> </w:t>
      </w:r>
    </w:p>
    <w:p w:rsidR="009333F8" w:rsidRPr="009333F8" w:rsidRDefault="009333F8" w:rsidP="009333F8">
      <w:pPr>
        <w:rPr>
          <w:rFonts w:ascii="Times New Roman" w:eastAsia="Times New Roman" w:hAnsi="Times New Roman" w:cs="Times New Roman"/>
          <w:sz w:val="24"/>
          <w:szCs w:val="24"/>
          <w:lang w:val="nl-NL" w:eastAsia="nl-NL"/>
        </w:rPr>
      </w:pPr>
      <w:r w:rsidRPr="009333F8">
        <w:rPr>
          <w:rFonts w:ascii="Times New Roman" w:eastAsia="Times New Roman" w:hAnsi="Times New Roman" w:cs="Times New Roman"/>
          <w:color w:val="000000"/>
          <w:sz w:val="24"/>
          <w:szCs w:val="24"/>
          <w:lang w:val="nl-NL" w:eastAsia="nl-NL"/>
        </w:rPr>
        <w:t>Anita van Vlodrop</w:t>
      </w:r>
    </w:p>
    <w:p w:rsidR="00A004C0" w:rsidRPr="00A004C0" w:rsidRDefault="00A004C0" w:rsidP="00A004C0">
      <w:pPr>
        <w:rPr>
          <w:rFonts w:ascii="Times New Roman" w:hAnsi="Times New Roman" w:cs="Times New Roman"/>
          <w:sz w:val="22"/>
          <w:szCs w:val="22"/>
          <w:lang w:val="nl-NL"/>
        </w:rPr>
      </w:pPr>
    </w:p>
    <w:sectPr w:rsidR="00A004C0" w:rsidRPr="00A004C0" w:rsidSect="00C452A5">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60FC1"/>
    <w:multiLevelType w:val="hybridMultilevel"/>
    <w:tmpl w:val="2C587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64E2B47"/>
    <w:multiLevelType w:val="hybridMultilevel"/>
    <w:tmpl w:val="BC26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compat>
    <w:useFELayout/>
  </w:compat>
  <w:rsids>
    <w:rsidRoot w:val="00165395"/>
    <w:rsid w:val="00165395"/>
    <w:rsid w:val="00270BB5"/>
    <w:rsid w:val="00295A14"/>
    <w:rsid w:val="002B6B61"/>
    <w:rsid w:val="004065D6"/>
    <w:rsid w:val="005002CB"/>
    <w:rsid w:val="00527046"/>
    <w:rsid w:val="00572CF6"/>
    <w:rsid w:val="00614E51"/>
    <w:rsid w:val="00886F43"/>
    <w:rsid w:val="009333F8"/>
    <w:rsid w:val="00A004C0"/>
    <w:rsid w:val="00AC2028"/>
    <w:rsid w:val="00B66E5D"/>
    <w:rsid w:val="00BE2EB2"/>
    <w:rsid w:val="00C452A5"/>
    <w:rsid w:val="00D52833"/>
    <w:rsid w:val="00EA759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180"/>
        <w:szCs w:val="18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6E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2CF6"/>
    <w:pPr>
      <w:ind w:left="720"/>
      <w:contextualSpacing/>
    </w:pPr>
  </w:style>
  <w:style w:type="paragraph" w:styleId="Ballontekst">
    <w:name w:val="Balloon Text"/>
    <w:basedOn w:val="Standaard"/>
    <w:link w:val="BallontekstChar"/>
    <w:uiPriority w:val="99"/>
    <w:semiHidden/>
    <w:unhideWhenUsed/>
    <w:rsid w:val="004065D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065D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80"/>
        <w:szCs w:val="18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2CF6"/>
    <w:pPr>
      <w:ind w:left="720"/>
      <w:contextualSpacing/>
    </w:pPr>
  </w:style>
  <w:style w:type="paragraph" w:styleId="Ballontekst">
    <w:name w:val="Balloon Text"/>
    <w:basedOn w:val="Standaard"/>
    <w:link w:val="BalloonTextChar"/>
    <w:uiPriority w:val="99"/>
    <w:semiHidden/>
    <w:unhideWhenUsed/>
    <w:rsid w:val="004065D6"/>
    <w:rPr>
      <w:rFonts w:ascii="Lucida Grande" w:hAnsi="Lucida Grande" w:cs="Lucida Grande"/>
      <w:sz w:val="18"/>
      <w:szCs w:val="18"/>
    </w:rPr>
  </w:style>
  <w:style w:type="character" w:customStyle="1" w:styleId="BalloonTextChar">
    <w:name w:val="Balloon Text Char"/>
    <w:basedOn w:val="Standaardalinea-lettertype"/>
    <w:link w:val="Ballontekst"/>
    <w:uiPriority w:val="99"/>
    <w:semiHidden/>
    <w:rsid w:val="004065D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751853582">
      <w:bodyDiv w:val="1"/>
      <w:marLeft w:val="0"/>
      <w:marRight w:val="0"/>
      <w:marTop w:val="0"/>
      <w:marBottom w:val="0"/>
      <w:divBdr>
        <w:top w:val="none" w:sz="0" w:space="0" w:color="auto"/>
        <w:left w:val="none" w:sz="0" w:space="0" w:color="auto"/>
        <w:bottom w:val="none" w:sz="0" w:space="0" w:color="auto"/>
        <w:right w:val="none" w:sz="0" w:space="0" w:color="auto"/>
      </w:divBdr>
      <w:divsChild>
        <w:div w:id="1067219691">
          <w:marLeft w:val="600"/>
          <w:marRight w:val="600"/>
          <w:marTop w:val="280"/>
          <w:marBottom w:val="280"/>
          <w:divBdr>
            <w:top w:val="none" w:sz="0" w:space="0" w:color="auto"/>
            <w:left w:val="none" w:sz="0" w:space="0" w:color="auto"/>
            <w:bottom w:val="none" w:sz="0" w:space="0" w:color="auto"/>
            <w:right w:val="none" w:sz="0" w:space="0" w:color="auto"/>
          </w:divBdr>
          <w:divsChild>
            <w:div w:id="207105652">
              <w:marLeft w:val="0"/>
              <w:marRight w:val="0"/>
              <w:marTop w:val="0"/>
              <w:marBottom w:val="0"/>
              <w:divBdr>
                <w:top w:val="none" w:sz="0" w:space="0" w:color="auto"/>
                <w:left w:val="none" w:sz="0" w:space="0" w:color="auto"/>
                <w:bottom w:val="none" w:sz="0" w:space="0" w:color="auto"/>
                <w:right w:val="none" w:sz="0" w:space="0" w:color="auto"/>
              </w:divBdr>
              <w:divsChild>
                <w:div w:id="447357618">
                  <w:marLeft w:val="600"/>
                  <w:marRight w:val="600"/>
                  <w:marTop w:val="280"/>
                  <w:marBottom w:val="280"/>
                  <w:divBdr>
                    <w:top w:val="none" w:sz="0" w:space="0" w:color="auto"/>
                    <w:left w:val="none" w:sz="0" w:space="0" w:color="auto"/>
                    <w:bottom w:val="none" w:sz="0" w:space="0" w:color="auto"/>
                    <w:right w:val="none" w:sz="0" w:space="0" w:color="auto"/>
                  </w:divBdr>
                  <w:divsChild>
                    <w:div w:id="1126124520">
                      <w:marLeft w:val="0"/>
                      <w:marRight w:val="0"/>
                      <w:marTop w:val="0"/>
                      <w:marBottom w:val="0"/>
                      <w:divBdr>
                        <w:top w:val="none" w:sz="0" w:space="0" w:color="auto"/>
                        <w:left w:val="none" w:sz="0" w:space="0" w:color="auto"/>
                        <w:bottom w:val="none" w:sz="0" w:space="0" w:color="auto"/>
                        <w:right w:val="none" w:sz="0" w:space="0" w:color="auto"/>
                      </w:divBdr>
                      <w:divsChild>
                        <w:div w:id="1756245841">
                          <w:marLeft w:val="0"/>
                          <w:marRight w:val="0"/>
                          <w:marTop w:val="0"/>
                          <w:marBottom w:val="0"/>
                          <w:divBdr>
                            <w:top w:val="none" w:sz="0" w:space="0" w:color="auto"/>
                            <w:left w:val="none" w:sz="0" w:space="0" w:color="auto"/>
                            <w:bottom w:val="none" w:sz="0" w:space="0" w:color="auto"/>
                            <w:right w:val="none" w:sz="0" w:space="0" w:color="auto"/>
                          </w:divBdr>
                          <w:divsChild>
                            <w:div w:id="337661280">
                              <w:marLeft w:val="0"/>
                              <w:marRight w:val="0"/>
                              <w:marTop w:val="0"/>
                              <w:marBottom w:val="0"/>
                              <w:divBdr>
                                <w:top w:val="none" w:sz="0" w:space="0" w:color="auto"/>
                                <w:left w:val="none" w:sz="0" w:space="0" w:color="auto"/>
                                <w:bottom w:val="none" w:sz="0" w:space="0" w:color="auto"/>
                                <w:right w:val="none" w:sz="0" w:space="0" w:color="auto"/>
                              </w:divBdr>
                              <w:divsChild>
                                <w:div w:id="2051611082">
                                  <w:marLeft w:val="0"/>
                                  <w:marRight w:val="0"/>
                                  <w:marTop w:val="0"/>
                                  <w:marBottom w:val="0"/>
                                  <w:divBdr>
                                    <w:top w:val="none" w:sz="0" w:space="0" w:color="auto"/>
                                    <w:left w:val="none" w:sz="0" w:space="0" w:color="auto"/>
                                    <w:bottom w:val="none" w:sz="0" w:space="0" w:color="auto"/>
                                    <w:right w:val="none" w:sz="0" w:space="0" w:color="auto"/>
                                  </w:divBdr>
                                </w:div>
                                <w:div w:id="15366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81933">
          <w:marLeft w:val="600"/>
          <w:marRight w:val="600"/>
          <w:marTop w:val="280"/>
          <w:marBottom w:val="280"/>
          <w:divBdr>
            <w:top w:val="none" w:sz="0" w:space="0" w:color="auto"/>
            <w:left w:val="none" w:sz="0" w:space="0" w:color="auto"/>
            <w:bottom w:val="none" w:sz="0" w:space="0" w:color="auto"/>
            <w:right w:val="none" w:sz="0" w:space="0" w:color="auto"/>
          </w:divBdr>
          <w:divsChild>
            <w:div w:id="608314663">
              <w:marLeft w:val="0"/>
              <w:marRight w:val="0"/>
              <w:marTop w:val="0"/>
              <w:marBottom w:val="0"/>
              <w:divBdr>
                <w:top w:val="none" w:sz="0" w:space="0" w:color="auto"/>
                <w:left w:val="none" w:sz="0" w:space="0" w:color="auto"/>
                <w:bottom w:val="none" w:sz="0" w:space="0" w:color="auto"/>
                <w:right w:val="none" w:sz="0" w:space="0" w:color="auto"/>
              </w:divBdr>
              <w:divsChild>
                <w:div w:id="148716496">
                  <w:marLeft w:val="600"/>
                  <w:marRight w:val="600"/>
                  <w:marTop w:val="280"/>
                  <w:marBottom w:val="280"/>
                  <w:divBdr>
                    <w:top w:val="none" w:sz="0" w:space="0" w:color="auto"/>
                    <w:left w:val="none" w:sz="0" w:space="0" w:color="auto"/>
                    <w:bottom w:val="none" w:sz="0" w:space="0" w:color="auto"/>
                    <w:right w:val="none" w:sz="0" w:space="0" w:color="auto"/>
                  </w:divBdr>
                  <w:divsChild>
                    <w:div w:id="1240214881">
                      <w:marLeft w:val="0"/>
                      <w:marRight w:val="0"/>
                      <w:marTop w:val="0"/>
                      <w:marBottom w:val="0"/>
                      <w:divBdr>
                        <w:top w:val="none" w:sz="0" w:space="0" w:color="auto"/>
                        <w:left w:val="none" w:sz="0" w:space="0" w:color="auto"/>
                        <w:bottom w:val="none" w:sz="0" w:space="0" w:color="auto"/>
                        <w:right w:val="none" w:sz="0" w:space="0" w:color="auto"/>
                      </w:divBdr>
                      <w:divsChild>
                        <w:div w:id="846679864">
                          <w:marLeft w:val="0"/>
                          <w:marRight w:val="0"/>
                          <w:marTop w:val="0"/>
                          <w:marBottom w:val="0"/>
                          <w:divBdr>
                            <w:top w:val="none" w:sz="0" w:space="0" w:color="auto"/>
                            <w:left w:val="none" w:sz="0" w:space="0" w:color="auto"/>
                            <w:bottom w:val="none" w:sz="0" w:space="0" w:color="auto"/>
                            <w:right w:val="none" w:sz="0" w:space="0" w:color="auto"/>
                          </w:divBdr>
                          <w:divsChild>
                            <w:div w:id="1949585001">
                              <w:marLeft w:val="0"/>
                              <w:marRight w:val="0"/>
                              <w:marTop w:val="0"/>
                              <w:marBottom w:val="0"/>
                              <w:divBdr>
                                <w:top w:val="none" w:sz="0" w:space="0" w:color="auto"/>
                                <w:left w:val="none" w:sz="0" w:space="0" w:color="auto"/>
                                <w:bottom w:val="none" w:sz="0" w:space="0" w:color="auto"/>
                                <w:right w:val="none" w:sz="0" w:space="0" w:color="auto"/>
                              </w:divBdr>
                              <w:divsChild>
                                <w:div w:id="7913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3716">
          <w:marLeft w:val="600"/>
          <w:marRight w:val="600"/>
          <w:marTop w:val="280"/>
          <w:marBottom w:val="280"/>
          <w:divBdr>
            <w:top w:val="none" w:sz="0" w:space="0" w:color="auto"/>
            <w:left w:val="none" w:sz="0" w:space="0" w:color="auto"/>
            <w:bottom w:val="none" w:sz="0" w:space="0" w:color="auto"/>
            <w:right w:val="none" w:sz="0" w:space="0" w:color="auto"/>
          </w:divBdr>
          <w:divsChild>
            <w:div w:id="781262725">
              <w:marLeft w:val="0"/>
              <w:marRight w:val="0"/>
              <w:marTop w:val="0"/>
              <w:marBottom w:val="0"/>
              <w:divBdr>
                <w:top w:val="none" w:sz="0" w:space="0" w:color="auto"/>
                <w:left w:val="none" w:sz="0" w:space="0" w:color="auto"/>
                <w:bottom w:val="none" w:sz="0" w:space="0" w:color="auto"/>
                <w:right w:val="none" w:sz="0" w:space="0" w:color="auto"/>
              </w:divBdr>
              <w:divsChild>
                <w:div w:id="739056386">
                  <w:marLeft w:val="600"/>
                  <w:marRight w:val="600"/>
                  <w:marTop w:val="280"/>
                  <w:marBottom w:val="280"/>
                  <w:divBdr>
                    <w:top w:val="none" w:sz="0" w:space="0" w:color="auto"/>
                    <w:left w:val="none" w:sz="0" w:space="0" w:color="auto"/>
                    <w:bottom w:val="none" w:sz="0" w:space="0" w:color="auto"/>
                    <w:right w:val="none" w:sz="0" w:space="0" w:color="auto"/>
                  </w:divBdr>
                  <w:divsChild>
                    <w:div w:id="304821246">
                      <w:marLeft w:val="0"/>
                      <w:marRight w:val="0"/>
                      <w:marTop w:val="0"/>
                      <w:marBottom w:val="0"/>
                      <w:divBdr>
                        <w:top w:val="none" w:sz="0" w:space="0" w:color="auto"/>
                        <w:left w:val="none" w:sz="0" w:space="0" w:color="auto"/>
                        <w:bottom w:val="none" w:sz="0" w:space="0" w:color="auto"/>
                        <w:right w:val="none" w:sz="0" w:space="0" w:color="auto"/>
                      </w:divBdr>
                      <w:divsChild>
                        <w:div w:id="1749108508">
                          <w:marLeft w:val="0"/>
                          <w:marRight w:val="0"/>
                          <w:marTop w:val="0"/>
                          <w:marBottom w:val="0"/>
                          <w:divBdr>
                            <w:top w:val="none" w:sz="0" w:space="0" w:color="auto"/>
                            <w:left w:val="none" w:sz="0" w:space="0" w:color="auto"/>
                            <w:bottom w:val="none" w:sz="0" w:space="0" w:color="auto"/>
                            <w:right w:val="none" w:sz="0" w:space="0" w:color="auto"/>
                          </w:divBdr>
                          <w:divsChild>
                            <w:div w:id="189222556">
                              <w:marLeft w:val="0"/>
                              <w:marRight w:val="0"/>
                              <w:marTop w:val="0"/>
                              <w:marBottom w:val="0"/>
                              <w:divBdr>
                                <w:top w:val="none" w:sz="0" w:space="0" w:color="auto"/>
                                <w:left w:val="none" w:sz="0" w:space="0" w:color="auto"/>
                                <w:bottom w:val="none" w:sz="0" w:space="0" w:color="auto"/>
                                <w:right w:val="none" w:sz="0" w:space="0" w:color="auto"/>
                              </w:divBdr>
                              <w:divsChild>
                                <w:div w:id="1207064069">
                                  <w:marLeft w:val="0"/>
                                  <w:marRight w:val="0"/>
                                  <w:marTop w:val="0"/>
                                  <w:marBottom w:val="0"/>
                                  <w:divBdr>
                                    <w:top w:val="none" w:sz="0" w:space="0" w:color="auto"/>
                                    <w:left w:val="none" w:sz="0" w:space="0" w:color="auto"/>
                                    <w:bottom w:val="none" w:sz="0" w:space="0" w:color="auto"/>
                                    <w:right w:val="none" w:sz="0" w:space="0" w:color="auto"/>
                                  </w:divBdr>
                                </w:div>
                                <w:div w:id="597830464">
                                  <w:marLeft w:val="0"/>
                                  <w:marRight w:val="0"/>
                                  <w:marTop w:val="0"/>
                                  <w:marBottom w:val="0"/>
                                  <w:divBdr>
                                    <w:top w:val="none" w:sz="0" w:space="0" w:color="auto"/>
                                    <w:left w:val="none" w:sz="0" w:space="0" w:color="auto"/>
                                    <w:bottom w:val="none" w:sz="0" w:space="0" w:color="auto"/>
                                    <w:right w:val="none" w:sz="0" w:space="0" w:color="auto"/>
                                  </w:divBdr>
                                </w:div>
                                <w:div w:id="14889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Private</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 Beckers</dc:creator>
  <cp:lastModifiedBy>Michel</cp:lastModifiedBy>
  <cp:revision>2</cp:revision>
  <dcterms:created xsi:type="dcterms:W3CDTF">2016-05-31T09:19:00Z</dcterms:created>
  <dcterms:modified xsi:type="dcterms:W3CDTF">2016-05-31T09:19:00Z</dcterms:modified>
</cp:coreProperties>
</file>